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71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00833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68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</w:rPr>
        <w:t>шмухаметова</w:t>
      </w:r>
      <w:r>
        <w:rPr>
          <w:rFonts w:ascii="Times New Roman" w:eastAsia="Times New Roman" w:hAnsi="Times New Roman" w:cs="Times New Roman"/>
          <w:b/>
          <w:bCs/>
        </w:rPr>
        <w:t xml:space="preserve"> Руслана </w:t>
      </w:r>
      <w:r>
        <w:rPr>
          <w:rFonts w:ascii="Times New Roman" w:eastAsia="Times New Roman" w:hAnsi="Times New Roman" w:cs="Times New Roman"/>
          <w:b/>
          <w:bCs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4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работает,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7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не произвел своевременную оплату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1359339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времени и месте рассмотрения дела извещался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шмухаметовым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шмухаметова</w:t>
      </w:r>
      <w:r>
        <w:rPr>
          <w:rFonts w:ascii="Times New Roman" w:eastAsia="Times New Roman" w:hAnsi="Times New Roman" w:cs="Times New Roman"/>
        </w:rPr>
        <w:t xml:space="preserve"> Р.Т. 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86 ХМ 53868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18810086220001359339 от 22.07.2023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</w:rPr>
        <w:t>Ишмухаметова</w:t>
      </w:r>
      <w:r>
        <w:rPr>
          <w:rFonts w:ascii="Times New Roman" w:eastAsia="Times New Roman" w:hAnsi="Times New Roman" w:cs="Times New Roman"/>
        </w:rPr>
        <w:t xml:space="preserve"> Руслана </w:t>
      </w:r>
      <w:r>
        <w:rPr>
          <w:rFonts w:ascii="Times New Roman" w:eastAsia="Times New Roman" w:hAnsi="Times New Roman" w:cs="Times New Roman"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</w:rPr>
        <w:t>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94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70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8rplc-4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71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38rplc-42">
    <w:name w:val="cat-UserDefined grp-38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